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Immettere il proprio nome:"/>
        <w:tag w:val="Immettere il proprio nome:"/>
        <w:id w:val="1888060227"/>
        <w:placeholder>
          <w:docPart w:val="32B7958095834FB6B23156752964878F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p w14:paraId="5B00857F" w14:textId="77777777" w:rsidR="00A94EF2" w:rsidRPr="00A94EF2" w:rsidRDefault="00A94EF2" w:rsidP="00A94EF2">
          <w:pPr>
            <w:pStyle w:val="Titolo"/>
            <w:jc w:val="right"/>
          </w:pPr>
          <w:r w:rsidRPr="00A94EF2">
            <w:t>Spett.le Ebaubau.it</w:t>
          </w:r>
        </w:p>
      </w:sdtContent>
    </w:sdt>
    <w:p w14:paraId="3E0E3706" w14:textId="7483C67D" w:rsidR="00A94EF2" w:rsidRPr="00B61EEF" w:rsidRDefault="00A94EF2" w:rsidP="00A94EF2">
      <w:pPr>
        <w:pStyle w:val="Indirizzodelmittente"/>
        <w:jc w:val="right"/>
      </w:pPr>
      <w:r w:rsidRPr="00B61EEF">
        <w:t>Via E. Pirè 2/</w:t>
      </w:r>
      <w:r w:rsidR="00C57467">
        <w:t>A</w:t>
      </w:r>
      <w:r w:rsidRPr="00B61EEF">
        <w:t xml:space="preserve"> - 70128 – Bari (BA)</w:t>
      </w:r>
    </w:p>
    <w:p w14:paraId="4261AB82" w14:textId="559F1EEB" w:rsidR="00A94EF2" w:rsidRDefault="00A94EF2" w:rsidP="00A94EF2">
      <w:pPr>
        <w:pStyle w:val="Indirizzodeldestinatario"/>
        <w:jc w:val="right"/>
      </w:pPr>
      <w:r>
        <w:t>331</w:t>
      </w:r>
      <w:r w:rsidR="00C57467">
        <w:t>7492045</w:t>
      </w:r>
      <w:bookmarkStart w:id="0" w:name="_GoBack"/>
      <w:bookmarkEnd w:id="0"/>
      <w:r>
        <w:t xml:space="preserve"> - </w:t>
      </w:r>
      <w:hyperlink r:id="rId10" w:history="1">
        <w:r w:rsidRPr="00FE485E">
          <w:rPr>
            <w:rStyle w:val="Collegamentoipertestuale"/>
          </w:rPr>
          <w:t>info@ebaubau.it</w:t>
        </w:r>
      </w:hyperlink>
    </w:p>
    <w:p w14:paraId="37FD7B42" w14:textId="77777777" w:rsidR="00A94EF2" w:rsidRDefault="00A94EF2" w:rsidP="00A94EF2">
      <w:pPr>
        <w:pStyle w:val="Indirizzodeldestinatario"/>
        <w:jc w:val="right"/>
      </w:pPr>
    </w:p>
    <w:p w14:paraId="126E756F" w14:textId="77777777" w:rsidR="00A94EF2" w:rsidRDefault="00A94EF2" w:rsidP="00F07379">
      <w:pPr>
        <w:pStyle w:val="Indirizzodeldestinatario"/>
      </w:pPr>
    </w:p>
    <w:sdt>
      <w:sdtPr>
        <w:rPr>
          <w:i/>
        </w:rPr>
        <w:alias w:val="Immettere il nome del destinatario:"/>
        <w:tag w:val="Immettere il nome del destinatario:"/>
        <w:id w:val="1515885999"/>
        <w:placeholder>
          <w:docPart w:val="9A0D61C1B6754D40A491778D95A2D2A0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329BF0BA" w14:textId="77777777" w:rsidR="00156EF1" w:rsidRPr="003D0FBD" w:rsidRDefault="00B61EEF" w:rsidP="00F07379">
          <w:pPr>
            <w:pStyle w:val="Indirizzodeldestinatario"/>
          </w:pPr>
          <w:r w:rsidRPr="00B61EEF">
            <w:rPr>
              <w:i/>
            </w:rPr>
            <w:t>Oggetto: Aliquota IVA ridotta applicabile alle cessioni delle preparazioni alimentari per cani e gatti “uso professionale” vietata la vendita al dettaglio.</w:t>
          </w:r>
        </w:p>
      </w:sdtContent>
    </w:sdt>
    <w:p w14:paraId="236EDB66" w14:textId="77777777" w:rsidR="00B61EEF" w:rsidRDefault="00B61EEF" w:rsidP="00F07379">
      <w:pPr>
        <w:pStyle w:val="Indirizzodeldestinatario"/>
      </w:pPr>
    </w:p>
    <w:p w14:paraId="6EE3AAFF" w14:textId="77777777" w:rsidR="00156EF1" w:rsidRPr="003D0FBD" w:rsidRDefault="00156EF1" w:rsidP="00F07379">
      <w:pPr>
        <w:pStyle w:val="Indirizzodeldestinatario"/>
      </w:pPr>
    </w:p>
    <w:p w14:paraId="2F23FBC3" w14:textId="77777777" w:rsidR="00B61EEF" w:rsidRDefault="00B61EEF" w:rsidP="00775A48">
      <w:pPr>
        <w:pStyle w:val="Formuladiapertura"/>
        <w:jc w:val="both"/>
        <w:rPr>
          <w:lang w:bidi="it-IT"/>
        </w:rPr>
      </w:pPr>
      <w:r>
        <w:rPr>
          <w:lang w:bidi="it-IT"/>
        </w:rPr>
        <w:t xml:space="preserve">Con riferimento a quanto in oggetto il sottoscritto _________________________________,  in qualità di _______________________ </w:t>
      </w:r>
      <w:r w:rsidR="00775A48">
        <w:rPr>
          <w:lang w:bidi="it-IT"/>
        </w:rPr>
        <w:t>di</w:t>
      </w:r>
      <w:r>
        <w:rPr>
          <w:lang w:bidi="it-IT"/>
        </w:rPr>
        <w:t xml:space="preserve"> </w:t>
      </w:r>
      <w:r w:rsidR="00775A48">
        <w:rPr>
          <w:lang w:bidi="it-IT"/>
        </w:rPr>
        <w:t>____</w:t>
      </w:r>
      <w:r>
        <w:rPr>
          <w:lang w:bidi="it-IT"/>
        </w:rPr>
        <w:t>____________________________________</w:t>
      </w:r>
      <w:r w:rsidR="00775A48">
        <w:rPr>
          <w:lang w:bidi="it-IT"/>
        </w:rPr>
        <w:t xml:space="preserve"> con sede a ________________________________ in ___________________________________ </w:t>
      </w:r>
    </w:p>
    <w:p w14:paraId="127E3CE3" w14:textId="77777777" w:rsidR="00775A48" w:rsidRDefault="00775A48" w:rsidP="00A94EF2">
      <w:pPr>
        <w:jc w:val="center"/>
        <w:rPr>
          <w:lang w:bidi="it-IT"/>
        </w:rPr>
      </w:pPr>
      <w:r>
        <w:rPr>
          <w:lang w:bidi="it-IT"/>
        </w:rPr>
        <w:t>DICHIARA</w:t>
      </w:r>
    </w:p>
    <w:p w14:paraId="0FF28A2A" w14:textId="77777777" w:rsidR="00775A48" w:rsidRDefault="00775A48" w:rsidP="00A94EF2">
      <w:pPr>
        <w:jc w:val="both"/>
        <w:rPr>
          <w:lang w:bidi="it-IT"/>
        </w:rPr>
      </w:pPr>
      <w:r>
        <w:rPr>
          <w:lang w:bidi="it-IT"/>
        </w:rPr>
        <w:t>di possedere i requisiti necessari per usufruire dell’IVA agevolata per l’acquisto di prodotti per cani e gatti contenuti in confezioni “uso professionale vietata la vendita al dettaglio” (RIF. Risoluzione Agenzia Entrate 210 del 18/11/2003 art. 75 comma 6 della Legge 413/91 D.P.R. 633/72 – parte II – Tab. A, n. 20 o n. 91, della parte III) in quanto:</w:t>
      </w:r>
    </w:p>
    <w:p w14:paraId="66AB1B7D" w14:textId="77777777" w:rsidR="00A94EF2" w:rsidRDefault="00A94EF2" w:rsidP="00775A48">
      <w:pPr>
        <w:rPr>
          <w:lang w:bidi="it-IT"/>
        </w:rPr>
      </w:pPr>
    </w:p>
    <w:p w14:paraId="4D4A6705" w14:textId="77777777" w:rsidR="00775A48" w:rsidRDefault="00A94EF2" w:rsidP="00775A48">
      <w:pPr>
        <w:rPr>
          <w:lang w:bidi="it-IT"/>
        </w:rPr>
      </w:pPr>
      <w:r>
        <w:rPr>
          <w:noProof/>
          <w:lang w:bidi="it-IT"/>
        </w:rPr>
        <mc:AlternateContent>
          <mc:Choice Requires="wps">
            <w:drawing>
              <wp:inline distT="0" distB="0" distL="0" distR="0" wp14:anchorId="74B7DEB6" wp14:editId="4CE7D82A">
                <wp:extent cx="133350" cy="95250"/>
                <wp:effectExtent l="0" t="0" r="19050" b="19050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CB7D37" id="Rettangolo 1" o:spid="_x0000_s1026" style="width:10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" filled="f" strokecolor="black [3213]" strokeweight="1pt">
                <w10:anchorlock/>
              </v:rect>
            </w:pict>
          </mc:Fallback>
        </mc:AlternateContent>
      </w:r>
      <w:r>
        <w:rPr>
          <w:lang w:bidi="it-IT"/>
        </w:rPr>
        <w:t xml:space="preserve">   GRANDE UTILIZZATORE</w:t>
      </w:r>
    </w:p>
    <w:p w14:paraId="3A5F1823" w14:textId="77777777" w:rsidR="00A94EF2" w:rsidRPr="00775A48" w:rsidRDefault="00A94EF2" w:rsidP="00A94EF2">
      <w:pPr>
        <w:rPr>
          <w:lang w:bidi="it-IT"/>
        </w:rPr>
      </w:pPr>
      <w:r>
        <w:rPr>
          <w:noProof/>
          <w:lang w:bidi="it-IT"/>
        </w:rPr>
        <mc:AlternateContent>
          <mc:Choice Requires="wps">
            <w:drawing>
              <wp:inline distT="0" distB="0" distL="0" distR="0" wp14:anchorId="755C9A66" wp14:editId="7C9C1E68">
                <wp:extent cx="133350" cy="95250"/>
                <wp:effectExtent l="0" t="0" r="19050" b="19050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13F479" id="Rettangolo 2" o:spid="_x0000_s1026" style="width:10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" filled="f" strokecolor="black [3213]" strokeweight="1pt">
                <w10:anchorlock/>
              </v:rect>
            </w:pict>
          </mc:Fallback>
        </mc:AlternateContent>
      </w:r>
      <w:r>
        <w:rPr>
          <w:lang w:bidi="it-IT"/>
        </w:rPr>
        <w:t xml:space="preserve">   COMMERCIANTE ALL’INGROSSO</w:t>
      </w:r>
    </w:p>
    <w:p w14:paraId="6D2DD113" w14:textId="77777777" w:rsidR="00A94EF2" w:rsidRPr="00775A48" w:rsidRDefault="00A94EF2" w:rsidP="00A94EF2">
      <w:pPr>
        <w:rPr>
          <w:lang w:bidi="it-IT"/>
        </w:rPr>
      </w:pPr>
      <w:r>
        <w:rPr>
          <w:noProof/>
          <w:lang w:bidi="it-IT"/>
        </w:rPr>
        <mc:AlternateContent>
          <mc:Choice Requires="wps">
            <w:drawing>
              <wp:inline distT="0" distB="0" distL="0" distR="0" wp14:anchorId="0C477698" wp14:editId="2C9D4D9B">
                <wp:extent cx="133350" cy="95250"/>
                <wp:effectExtent l="0" t="0" r="19050" b="19050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AFFBF9" id="Rettangolo 3" o:spid="_x0000_s1026" style="width:10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" filled="f" strokecolor="black [3213]" strokeweight="1pt">
                <w10:anchorlock/>
              </v:rect>
            </w:pict>
          </mc:Fallback>
        </mc:AlternateContent>
      </w:r>
      <w:r>
        <w:rPr>
          <w:lang w:bidi="it-IT"/>
        </w:rPr>
        <w:t xml:space="preserve">   UTILIZZATORE PROFESSIONALE</w:t>
      </w:r>
    </w:p>
    <w:p w14:paraId="11BAC85B" w14:textId="77777777" w:rsidR="00A94EF2" w:rsidRDefault="00A94EF2" w:rsidP="00775A48">
      <w:pPr>
        <w:rPr>
          <w:lang w:bidi="it-IT"/>
        </w:rPr>
      </w:pPr>
    </w:p>
    <w:p w14:paraId="45A507AD" w14:textId="77777777" w:rsidR="00A94EF2" w:rsidRDefault="00A94EF2" w:rsidP="00775A48">
      <w:pPr>
        <w:rPr>
          <w:lang w:bidi="it-IT"/>
        </w:rPr>
      </w:pPr>
    </w:p>
    <w:p w14:paraId="67244FA9" w14:textId="77777777" w:rsidR="00A94EF2" w:rsidRDefault="00A94EF2" w:rsidP="00775A48">
      <w:pPr>
        <w:rPr>
          <w:lang w:bidi="it-IT"/>
        </w:rPr>
      </w:pPr>
      <w:r>
        <w:rPr>
          <w:lang w:bidi="it-IT"/>
        </w:rPr>
        <w:t>____________, lì ___/___/______</w:t>
      </w:r>
    </w:p>
    <w:p w14:paraId="77110219" w14:textId="77777777" w:rsidR="00A94EF2" w:rsidRDefault="00A94EF2" w:rsidP="00775A48">
      <w:pPr>
        <w:rPr>
          <w:lang w:bidi="it-IT"/>
        </w:rPr>
      </w:pPr>
      <w:r>
        <w:rPr>
          <w:lang w:bidi="it-IT"/>
        </w:rPr>
        <w:tab/>
      </w:r>
      <w:r>
        <w:rPr>
          <w:lang w:bidi="it-IT"/>
        </w:rPr>
        <w:tab/>
      </w:r>
      <w:r>
        <w:rPr>
          <w:lang w:bidi="it-IT"/>
        </w:rPr>
        <w:tab/>
      </w:r>
      <w:r>
        <w:rPr>
          <w:lang w:bidi="it-IT"/>
        </w:rPr>
        <w:tab/>
      </w:r>
      <w:r>
        <w:rPr>
          <w:lang w:bidi="it-IT"/>
        </w:rPr>
        <w:tab/>
      </w:r>
      <w:r>
        <w:rPr>
          <w:lang w:bidi="it-IT"/>
        </w:rPr>
        <w:tab/>
      </w:r>
      <w:r>
        <w:rPr>
          <w:lang w:bidi="it-IT"/>
        </w:rPr>
        <w:tab/>
      </w:r>
      <w:r>
        <w:rPr>
          <w:lang w:bidi="it-IT"/>
        </w:rPr>
        <w:tab/>
        <w:t xml:space="preserve">                 Firma</w:t>
      </w:r>
    </w:p>
    <w:p w14:paraId="628A7503" w14:textId="77777777" w:rsidR="00A94EF2" w:rsidRPr="00775A48" w:rsidRDefault="00A94EF2" w:rsidP="00A94EF2">
      <w:pPr>
        <w:ind w:left="5040" w:firstLine="720"/>
        <w:rPr>
          <w:lang w:bidi="it-IT"/>
        </w:rPr>
      </w:pPr>
      <w:r>
        <w:rPr>
          <w:lang w:bidi="it-IT"/>
        </w:rPr>
        <w:t>_________________________</w:t>
      </w:r>
    </w:p>
    <w:sectPr w:rsidR="00A94EF2" w:rsidRPr="00775A48" w:rsidSect="00D0135F">
      <w:footerReference w:type="default" r:id="rId11"/>
      <w:pgSz w:w="11906" w:h="16838" w:code="9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C6A9E" w14:textId="77777777" w:rsidR="00B61EEF" w:rsidRDefault="00B61EEF">
      <w:pPr>
        <w:spacing w:after="0" w:line="240" w:lineRule="auto"/>
      </w:pPr>
      <w:r>
        <w:separator/>
      </w:r>
    </w:p>
  </w:endnote>
  <w:endnote w:type="continuationSeparator" w:id="0">
    <w:p w14:paraId="5F07F66F" w14:textId="77777777" w:rsidR="00B61EEF" w:rsidRDefault="00B6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la layout piè di pagina"/>
    </w:tblPr>
    <w:tblGrid>
      <w:gridCol w:w="348"/>
      <w:gridCol w:w="7307"/>
      <w:gridCol w:w="194"/>
      <w:gridCol w:w="194"/>
      <w:gridCol w:w="970"/>
    </w:tblGrid>
    <w:tr w:rsidR="00CB2712" w14:paraId="32ED70C9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5EFDB8AF" w14:textId="77777777"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46A2FF0B" w14:textId="77777777" w:rsidR="00CB2712" w:rsidRDefault="00AE267E" w:rsidP="00CB2712">
          <w:r>
            <w:rPr>
              <w:lang w:bidi="it-IT"/>
            </w:rPr>
            <w:fldChar w:fldCharType="begin"/>
          </w:r>
          <w:r>
            <w:rPr>
              <w:lang w:bidi="it-IT"/>
            </w:rPr>
            <w:instrText xml:space="preserve"> PAGE   \* MERGEFORMAT </w:instrText>
          </w:r>
          <w:r>
            <w:rPr>
              <w:lang w:bidi="it-IT"/>
            </w:rPr>
            <w:fldChar w:fldCharType="separate"/>
          </w:r>
          <w:r w:rsidR="00A94EF2">
            <w:rPr>
              <w:noProof/>
              <w:lang w:bidi="it-IT"/>
            </w:rPr>
            <w:t>2</w:t>
          </w:r>
          <w:r>
            <w:rPr>
              <w:noProof/>
              <w:lang w:bidi="it-IT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761F314B" w14:textId="77777777"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14:paraId="25B30475" w14:textId="77777777"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14:paraId="5FBEB9DE" w14:textId="77777777" w:rsidR="00CB2712" w:rsidRDefault="00CB2712" w:rsidP="00CB2712"/>
      </w:tc>
    </w:tr>
  </w:tbl>
  <w:p w14:paraId="5A0CA184" w14:textId="77777777" w:rsidR="00CB2712" w:rsidRDefault="00CB2712" w:rsidP="00CB27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82B9D" w14:textId="77777777" w:rsidR="00B61EEF" w:rsidRDefault="00B61EEF">
      <w:pPr>
        <w:spacing w:after="0" w:line="240" w:lineRule="auto"/>
      </w:pPr>
      <w:r>
        <w:separator/>
      </w:r>
    </w:p>
  </w:footnote>
  <w:footnote w:type="continuationSeparator" w:id="0">
    <w:p w14:paraId="427AD9A2" w14:textId="77777777" w:rsidR="00B61EEF" w:rsidRDefault="00B6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EF"/>
    <w:rsid w:val="00000A9D"/>
    <w:rsid w:val="00156EF1"/>
    <w:rsid w:val="0017555F"/>
    <w:rsid w:val="002229ED"/>
    <w:rsid w:val="002C2563"/>
    <w:rsid w:val="00343FBB"/>
    <w:rsid w:val="0037096C"/>
    <w:rsid w:val="003D0FBD"/>
    <w:rsid w:val="00401E15"/>
    <w:rsid w:val="00480808"/>
    <w:rsid w:val="004B5284"/>
    <w:rsid w:val="00565E2F"/>
    <w:rsid w:val="005E5E2B"/>
    <w:rsid w:val="006515E8"/>
    <w:rsid w:val="006F1118"/>
    <w:rsid w:val="00741FDE"/>
    <w:rsid w:val="00775A48"/>
    <w:rsid w:val="008347EF"/>
    <w:rsid w:val="00946252"/>
    <w:rsid w:val="0098300D"/>
    <w:rsid w:val="009E37DE"/>
    <w:rsid w:val="009F0B81"/>
    <w:rsid w:val="00A36F67"/>
    <w:rsid w:val="00A94EF2"/>
    <w:rsid w:val="00AB1341"/>
    <w:rsid w:val="00AE267E"/>
    <w:rsid w:val="00B61EEF"/>
    <w:rsid w:val="00B8163C"/>
    <w:rsid w:val="00B9569D"/>
    <w:rsid w:val="00BF473C"/>
    <w:rsid w:val="00C57467"/>
    <w:rsid w:val="00C62B67"/>
    <w:rsid w:val="00CB2712"/>
    <w:rsid w:val="00CD5E29"/>
    <w:rsid w:val="00D0135F"/>
    <w:rsid w:val="00D25C8E"/>
    <w:rsid w:val="00D35E92"/>
    <w:rsid w:val="00D4190C"/>
    <w:rsid w:val="00D611FE"/>
    <w:rsid w:val="00D66811"/>
    <w:rsid w:val="00D906CA"/>
    <w:rsid w:val="00E12DAB"/>
    <w:rsid w:val="00E156BA"/>
    <w:rsid w:val="00EB1088"/>
    <w:rsid w:val="00EE4599"/>
    <w:rsid w:val="00F07379"/>
    <w:rsid w:val="00F30102"/>
    <w:rsid w:val="00F353FD"/>
    <w:rsid w:val="00F4343E"/>
    <w:rsid w:val="00FA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883C4B"/>
  <w15:chartTrackingRefBased/>
  <w15:docId w15:val="{5E9EEE2A-BE90-449E-927E-129E825C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F1118"/>
  </w:style>
  <w:style w:type="paragraph" w:styleId="Titolo1">
    <w:name w:val="heading 1"/>
    <w:basedOn w:val="Normale"/>
    <w:next w:val="Normale"/>
    <w:link w:val="Titolo1Carattere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18"/>
    <w:unhideWhenUsed/>
    <w:pPr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18"/>
    <w:rsid w:val="00C62B67"/>
  </w:style>
  <w:style w:type="character" w:styleId="Testosegnaposto">
    <w:name w:val="Placeholder Text"/>
    <w:basedOn w:val="Carpredefinitoparagrafo"/>
    <w:uiPriority w:val="99"/>
    <w:semiHidden/>
    <w:rsid w:val="00CD5E29"/>
    <w:rPr>
      <w:color w:val="3A3A3A" w:themeColor="background2" w:themeShade="40"/>
    </w:rPr>
  </w:style>
  <w:style w:type="paragraph" w:styleId="Intestazione">
    <w:name w:val="header"/>
    <w:basedOn w:val="Normale"/>
    <w:link w:val="IntestazioneCarattere"/>
    <w:uiPriority w:val="19"/>
    <w:unhideWhenUsed/>
    <w:rsid w:val="00EE4599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19"/>
    <w:rsid w:val="00EE4599"/>
  </w:style>
  <w:style w:type="paragraph" w:customStyle="1" w:styleId="Indirizzodelmittente">
    <w:name w:val="Indirizzo del mittente"/>
    <w:basedOn w:val="Normale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e"/>
    <w:next w:val="Normale"/>
    <w:link w:val="DataCarattere"/>
    <w:uiPriority w:val="2"/>
    <w:unhideWhenUsed/>
    <w:rsid w:val="00D25C8E"/>
    <w:pPr>
      <w:spacing w:before="1000" w:after="400"/>
    </w:pPr>
  </w:style>
  <w:style w:type="character" w:customStyle="1" w:styleId="DataCarattere">
    <w:name w:val="Data Carattere"/>
    <w:basedOn w:val="Carpredefinitoparagrafo"/>
    <w:link w:val="Data"/>
    <w:uiPriority w:val="2"/>
    <w:rsid w:val="00D25C8E"/>
  </w:style>
  <w:style w:type="paragraph" w:customStyle="1" w:styleId="Indirizzodeldestinatario">
    <w:name w:val="Indirizzo del destinatario"/>
    <w:basedOn w:val="Normale"/>
    <w:uiPriority w:val="3"/>
    <w:qFormat/>
    <w:rsid w:val="003D0FBD"/>
    <w:pPr>
      <w:spacing w:after="480"/>
      <w:contextualSpacing/>
    </w:pPr>
  </w:style>
  <w:style w:type="paragraph" w:styleId="Formuladichiusura">
    <w:name w:val="Closing"/>
    <w:basedOn w:val="Normale"/>
    <w:next w:val="Firma"/>
    <w:link w:val="FormuladichiusuraCarattere"/>
    <w:uiPriority w:val="5"/>
    <w:unhideWhenUsed/>
    <w:qFormat/>
    <w:pPr>
      <w:spacing w:before="600" w:after="80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5"/>
    <w:rsid w:val="00343FBB"/>
  </w:style>
  <w:style w:type="paragraph" w:styleId="Firma">
    <w:name w:val="Signature"/>
    <w:basedOn w:val="Normale"/>
    <w:next w:val="Normale"/>
    <w:link w:val="FirmaCarattere"/>
    <w:uiPriority w:val="6"/>
    <w:unhideWhenUsed/>
    <w:qFormat/>
    <w:pPr>
      <w:spacing w:after="600"/>
    </w:pPr>
  </w:style>
  <w:style w:type="character" w:customStyle="1" w:styleId="FirmaCarattere">
    <w:name w:val="Firma Carattere"/>
    <w:basedOn w:val="Carpredefinitoparagrafo"/>
    <w:link w:val="Firma"/>
    <w:uiPriority w:val="6"/>
    <w:rsid w:val="00343F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2C2563"/>
  </w:style>
  <w:style w:type="paragraph" w:styleId="Testodelblocco">
    <w:name w:val="Block Text"/>
    <w:basedOn w:val="Normale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C256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2563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C256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C2563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C2563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2C2563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2C2563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2C2563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C2563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2C2563"/>
    <w:pPr>
      <w:spacing w:after="20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2C2563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C2563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C2563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Grigliaacolori">
    <w:name w:val="Colorful Grid"/>
    <w:basedOn w:val="Tabellanormale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2C2563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2563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25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2563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C2563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2C2563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2C2563"/>
  </w:style>
  <w:style w:type="character" w:styleId="Enfasicorsivo">
    <w:name w:val="Emphasis"/>
    <w:basedOn w:val="Carpredefinitoparagrafo"/>
    <w:uiPriority w:val="20"/>
    <w:semiHidden/>
    <w:unhideWhenUsed/>
    <w:qFormat/>
    <w:rsid w:val="002C2563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C256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C2563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C256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C2563"/>
    <w:rPr>
      <w:szCs w:val="20"/>
    </w:rPr>
  </w:style>
  <w:style w:type="table" w:styleId="Tabellagriglia1chiara">
    <w:name w:val="Grid Table 1 Light"/>
    <w:basedOn w:val="Tabellanormale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gliatab3">
    <w:name w:val="Grid Table 3"/>
    <w:basedOn w:val="Tabellanorma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2C2563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C2563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2C2563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2C2563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C2563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2C2563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D5E29"/>
    <w:rPr>
      <w:color w:val="11698B" w:themeColor="accent4" w:themeShade="BF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CD5E29"/>
    <w:rPr>
      <w:i/>
      <w:iCs/>
      <w:color w:val="11826C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2C2563"/>
  </w:style>
  <w:style w:type="paragraph" w:styleId="Elenco">
    <w:name w:val="List"/>
    <w:basedOn w:val="Normale"/>
    <w:uiPriority w:val="99"/>
    <w:semiHidden/>
    <w:unhideWhenUsed/>
    <w:rsid w:val="002C2563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2C2563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2C2563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2C2563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2C2563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2C2563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2C2563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2C2563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Elencotab2">
    <w:name w:val="List Table 2"/>
    <w:basedOn w:val="Tabellanorma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Elencotab3">
    <w:name w:val="List Table 3"/>
    <w:basedOn w:val="Tabellanorma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2C2563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2C256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2C2563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2C2563"/>
  </w:style>
  <w:style w:type="character" w:styleId="Numeropagina">
    <w:name w:val="page number"/>
    <w:basedOn w:val="Carpredefinitoparagrafo"/>
    <w:uiPriority w:val="99"/>
    <w:semiHidden/>
    <w:unhideWhenUsed/>
    <w:rsid w:val="002C2563"/>
  </w:style>
  <w:style w:type="table" w:styleId="Tabellasemplice-1">
    <w:name w:val="Plain Table 1"/>
    <w:basedOn w:val="Tabellanormale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2563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2C2563"/>
    <w:rPr>
      <w:i/>
      <w:iCs/>
      <w:color w:val="404040" w:themeColor="text1" w:themeTint="BF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2C2563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2C2563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2C2563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next w:val="Normale"/>
    <w:link w:val="TitoloCarattere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oloCarattere">
    <w:name w:val="Titolo Carattere"/>
    <w:basedOn w:val="Carpredefinitoparagrafo"/>
    <w:link w:val="Titolo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2C2563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2C2563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2C2563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2C2563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2C2563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2C2563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2C2563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2C2563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2C2563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C2563"/>
    <w:pPr>
      <w:outlineLvl w:val="9"/>
    </w:pPr>
  </w:style>
  <w:style w:type="paragraph" w:styleId="Formuladiapertura">
    <w:name w:val="Salutation"/>
    <w:basedOn w:val="Normale"/>
    <w:next w:val="Normale"/>
    <w:link w:val="FormuladiaperturaCarattere"/>
    <w:uiPriority w:val="4"/>
    <w:qFormat/>
    <w:rsid w:val="00156EF1"/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156EF1"/>
  </w:style>
  <w:style w:type="character" w:styleId="Menzionenonrisolta">
    <w:name w:val="Unresolved Mention"/>
    <w:basedOn w:val="Carpredefinitoparagrafo"/>
    <w:uiPriority w:val="99"/>
    <w:semiHidden/>
    <w:unhideWhenUsed/>
    <w:rsid w:val="00A94EF2"/>
    <w:rPr>
      <w:color w:val="808080"/>
      <w:shd w:val="clear" w:color="auto" w:fill="E6E6E6"/>
    </w:rPr>
  </w:style>
  <w:style w:type="paragraph" w:customStyle="1" w:styleId="9AEBF32F5B684E9D85D9C9128B34C1AE">
    <w:name w:val="9AEBF32F5B684E9D85D9C9128B34C1AE"/>
    <w:rsid w:val="00A94EF2"/>
    <w:pPr>
      <w:spacing w:after="160" w:line="259" w:lineRule="auto"/>
    </w:pPr>
    <w:rPr>
      <w:rFonts w:eastAsiaTheme="minorEastAsia"/>
      <w:color w:val="auto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info@ebaubau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294459\AppData\Roaming\Microsoft\Templates\Lettera%20commerciale%20(schema%20con%20strisc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0D61C1B6754D40A491778D95A2D2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3FD503-7F0A-4438-BFCB-4B85CF94A139}"/>
      </w:docPartPr>
      <w:docPartBody>
        <w:p w:rsidR="00401F56" w:rsidRDefault="00202359">
          <w:pPr>
            <w:pStyle w:val="9A0D61C1B6754D40A491778D95A2D2A0"/>
          </w:pPr>
          <w:r w:rsidRPr="006F1118">
            <w:rPr>
              <w:lang w:bidi="it-IT"/>
            </w:rPr>
            <w:t>Nome destinatario</w:t>
          </w:r>
        </w:p>
      </w:docPartBody>
    </w:docPart>
    <w:docPart>
      <w:docPartPr>
        <w:name w:val="32B7958095834FB6B2315675296487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210259-B6A3-4964-88EB-1495E89D1B87}"/>
      </w:docPartPr>
      <w:docPartBody>
        <w:p w:rsidR="00401F56" w:rsidRDefault="00202359" w:rsidP="00202359">
          <w:pPr>
            <w:pStyle w:val="32B7958095834FB6B23156752964878F"/>
          </w:pPr>
          <w:r w:rsidRPr="006F1118">
            <w:rPr>
              <w:lang w:bidi="it-IT"/>
            </w:rPr>
            <w:t>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59"/>
    <w:rsid w:val="00202359"/>
    <w:rsid w:val="0040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775E5A082124F3092C6A2507A2411CD">
    <w:name w:val="7775E5A082124F3092C6A2507A2411CD"/>
  </w:style>
  <w:style w:type="paragraph" w:customStyle="1" w:styleId="035E37C69F7241D191E3C6AC5982716E">
    <w:name w:val="035E37C69F7241D191E3C6AC5982716E"/>
  </w:style>
  <w:style w:type="paragraph" w:customStyle="1" w:styleId="8F27C48EB38545DBA672AB6405F7ADB5">
    <w:name w:val="8F27C48EB38545DBA672AB6405F7ADB5"/>
  </w:style>
  <w:style w:type="paragraph" w:customStyle="1" w:styleId="C8F9D58DF9F54E39959998E14BC59BA9">
    <w:name w:val="C8F9D58DF9F54E39959998E14BC59BA9"/>
  </w:style>
  <w:style w:type="paragraph" w:customStyle="1" w:styleId="B68393EAA7CE4AA0954AF0C315F9CBF5">
    <w:name w:val="B68393EAA7CE4AA0954AF0C315F9CBF5"/>
  </w:style>
  <w:style w:type="paragraph" w:customStyle="1" w:styleId="9A0D61C1B6754D40A491778D95A2D2A0">
    <w:name w:val="9A0D61C1B6754D40A491778D95A2D2A0"/>
  </w:style>
  <w:style w:type="paragraph" w:customStyle="1" w:styleId="E8C93F315B0A4F69BB67E933FD564FEE">
    <w:name w:val="E8C93F315B0A4F69BB67E933FD564FEE"/>
  </w:style>
  <w:style w:type="paragraph" w:customStyle="1" w:styleId="59EA1F34A49D41B186F3A280BF5E99BA">
    <w:name w:val="59EA1F34A49D41B186F3A280BF5E99BA"/>
  </w:style>
  <w:style w:type="paragraph" w:customStyle="1" w:styleId="37E4184F4D864450BCD56B2C07C6DACB">
    <w:name w:val="37E4184F4D864450BCD56B2C07C6DACB"/>
  </w:style>
  <w:style w:type="paragraph" w:customStyle="1" w:styleId="4690AE06970E468CB397CF5DA2C94627">
    <w:name w:val="4690AE06970E468CB397CF5DA2C94627"/>
  </w:style>
  <w:style w:type="paragraph" w:customStyle="1" w:styleId="1EC17047EB6F49A99F1C0F478C7AE429">
    <w:name w:val="1EC17047EB6F49A99F1C0F478C7AE429"/>
  </w:style>
  <w:style w:type="paragraph" w:customStyle="1" w:styleId="9AEBF32F5B684E9D85D9C9128B34C1AE">
    <w:name w:val="9AEBF32F5B684E9D85D9C9128B34C1AE"/>
  </w:style>
  <w:style w:type="paragraph" w:customStyle="1" w:styleId="32B7958095834FB6B23156752964878F">
    <w:name w:val="32B7958095834FB6B23156752964878F"/>
    <w:rsid w:val="00202359"/>
  </w:style>
  <w:style w:type="paragraph" w:customStyle="1" w:styleId="FFF4480FD070420E8459495F11D07E60">
    <w:name w:val="FFF4480FD070420E8459495F11D07E60"/>
    <w:rsid w:val="00202359"/>
  </w:style>
  <w:style w:type="paragraph" w:customStyle="1" w:styleId="23D374D34EFF4E018704421D2499097E">
    <w:name w:val="23D374D34EFF4E018704421D2499097E"/>
    <w:rsid w:val="002023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a4f35948-e619-41b3-aa29-22878b09cfd2"/>
    <ds:schemaRef ds:uri="http://schemas.microsoft.com/office/infopath/2007/PartnerControls"/>
    <ds:schemaRef ds:uri="http://purl.org/dc/dcmitype/"/>
    <ds:schemaRef ds:uri="40262f94-9f35-4ac3-9a90-690165a166b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commerciale (schema con strisce).dotx</Template>
  <TotalTime>32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Cossolo Roberto</dc:creator>
  <cp:keywords>Oggetto: Aliquota IVA ridotta applicabile alle cessioni delle preparazioni alimentari per cani e gatti “uso professionale” vietata la vendita al dettaglio.</cp:keywords>
  <cp:lastModifiedBy>Cossolo Roberto</cp:lastModifiedBy>
  <cp:revision>2</cp:revision>
  <dcterms:created xsi:type="dcterms:W3CDTF">2018-10-30T18:00:00Z</dcterms:created>
  <dcterms:modified xsi:type="dcterms:W3CDTF">2019-01-23T11:49:00Z</dcterms:modified>
  <cp:contentStatus>Spett.le Ebaubau.it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